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3199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хоч там зберігати свої закони, які не зберігали в своїй країні.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2024-04-28T19:28:05Z</dcterms:modified>
</cp:coreProperties>
</file>