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778"/>
        <w:gridCol w:w="3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ввійшли через узькі проходи ріки Евфрату.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2024-04-29T03:15:39Z</dcterms:modified>
</cp:coreProperties>
</file>