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2958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тоді Всевишний зробив їм знаки, і поставив жили ріки доки не пройдуть.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2024-04-28T22:46:41Z</dcterms:modified>
</cp:coreProperties>
</file>