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3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крізь ту країну йшла велика дорога, ходу одного року і половини, бо та країна називається Арзар, 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2024-04-29T07:48:07Z</dcterms:modified>
</cp:coreProperties>
</file>