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29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там замешкали аж до останнього часу. І тепер знову почали приходити,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2024-04-29T07:47:31Z</dcterms:modified>
</cp:coreProperties>
</file>