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02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Всевишний поставив жили ріки, щоб могли пройти, через це ти побачив множество зібране з миром,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2024-04-29T07:45:10Z</dcterms:modified>
</cp:coreProperties>
</file>