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10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ті, що остали з твого народу, які знайдуться в моїх святих границях.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2024-04-29T03:56:35Z</dcterms:modified>
</cp:coreProperties>
</file>