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9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буде коли почне вигублювати множество тих народів, що зібрані, оборонить той нарід, що остався.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2024-04-28T19:28:01Z</dcterms:modified>
</cp:coreProperties>
</file>