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2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після цього, і ось збиралося множество людей, яким не було числа, з чотирьох вітрів неба, щоб воювати проти чоловіка, який вийшов з моря.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2024-04-28T20:13:56Z</dcterms:modified>
</cp:coreProperties>
</file>