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4155"/>
        <w:gridCol w:w="3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покаже їм дуже багато чудес.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2024-04-28T19:56:14Z</dcterms:modified>
</cp:coreProperties>
</file>