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29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задля цього Я тобі це показав, винагорода перед Всевишним. Бо буде, що після інших трьох днів, скажу тобі інші речі і викладу тобі тяжке й подивугідне.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2024-04-29T01:57:48Z</dcterms:modified>
</cp:coreProperties>
</file>