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3024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керує часами і тим, що є вкладене в часах. І я там сидів три 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2024-04-29T00:00:29Z</dcterms:modified>
</cp:coreProperties>
</file>