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2964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і ось він самому собі викарбував велику гору і летів понад нею.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2024-04-29T02:15:10Z</dcterms:modified>
</cp:coreProperties>
</file>