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8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побачив, і ось всі, що зібралися до нього, щоб воювати проти нього, вони дуже боялися, одначе наважувалися на бій.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2024-04-29T02:51:00Z</dcterms:modified>
</cp:coreProperties>
</file>