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60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як він побачив напад множества, що приходив, не підняв своєї руки, ані не держав списа, ані якусь воєнну зброю, я хіба тільки побачив,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2024-04-28T19:28:57Z</dcterms:modified>
</cp:coreProperties>
</file>