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8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відійду, так як Ти мені заповів, і повчу присутний нарід. А тих, які пізніше народяться, хто повчить?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2024-05-03T19:06:53Z</dcterms:modified>
</cp:coreProperties>
</file>