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10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прикажете вашому чуттю і повчите ваше серце, живими будете збережені і по смерті унаслідите милосердя.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2024-05-04T00:32:14Z</dcterms:modified>
</cp:coreProperties>
</file>