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3002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замішаються і замовчать в їхній силі і повернуть свої ноги до втечі,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2024-05-07T11:44:51Z</dcterms:modified>
</cp:coreProperties>
</file>