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0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Зберуться до нього і його окружать і вилиють звізду і всю лють на нього, і підійде порох і дим аж до неба, і всі довкруги оплакуватимуть його,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2024-05-07T23:26:33Z</dcterms:modified>
</cp:coreProperties>
</file>