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00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Тремтить земля і її основи, море бушує від глибини, і його хвилі замішаються і його риби від лиця Господа і від слави його сили,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2024-05-06T22:44:42Z</dcterms:modified>
</cp:coreProperties>
</file>