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16:72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49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Будуть наче безумні, не щадитимуть нікого, щоб роздерти і знищити тих, що ще бояться Господа,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2024-05-06T17:01:24Z</dcterms:modified>
</cp:coreProperties>
</file>