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3266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Мати синів не бійся, томущо Я тебе вибрав, говорить Господь.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2024-05-05T09:44:48Z</dcterms:modified>
</cp:coreProperties>
</file>