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12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імена хай будуть розсіяні між народами, хай будуть знищені з землі, томущо погордили моїм завітом.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2024-05-05T12:32:43Z</dcterms:modified>
</cp:coreProperties>
</file>