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335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кожному з них, так як Ада смерть так і цей потоп.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2024-04-29T08:06:19Z</dcterms:modified>
</cp:coreProperties>
</file>