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3058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Оставив же Ти з цих одного Ноя з своїм домом, з нього всіх праведних.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2024-04-29T10:12:42Z</dcterms:modified>
</cp:coreProperties>
</file>