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29"/>
        <w:gridCol w:w="6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почали множитися на землі ті, що жили, і помножили синів і народи, і племен (стало) багато, і почали знову чинити безбожність, більше ніж попередні.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2024-04-29T12:52:07Z</dcterms:modified>
</cp:coreProperties>
</file>