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4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чинили лукавство перед Тобою, Ти вибрав собі з цих одного, якому імя було Авраам.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2024-04-29T12:38:42Z</dcterms:modified>
</cp:coreProperties>
</file>