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305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його полюбив і Ти йому самому показав кінець часів таємно вночі.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2024-04-29T13:14:01Z</dcterms:modified>
</cp:coreProperties>
</file>