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5"/>
        <w:gridCol w:w="2883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собі відлучив Якова, Ісава ж Ти відкинув, і Яків став великим множеством.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2024-04-29T11:24:46Z</dcterms:modified>
</cp:coreProperties>
</file>