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3090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Ти вивів з Єгипту його насіння і привів їх до гори Синаю.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2024-04-29T13:13:08Z</dcterms:modified>
</cp:coreProperties>
</file>