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7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прихилив небеса і оснував землю і зрушив вселенну і до тремтіння привів безодні і ввів замішання у вік.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2024-04-29T11:49:06Z</dcterms:modified>
</cp:coreProperties>
</file>