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7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забрав від них злого серця, щоб твій закон дав у них овоч.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2024-04-29T13:01:22Z</dcterms:modified>
</cp:coreProperties>
</file>