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9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перший Адам, носячи погане серце, переступив і був побіджений, але також всі хто з нього народилися.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2024-04-29T09:07:13Z</dcterms:modified>
</cp:coreProperties>
</file>