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5"/>
        <w:gridCol w:w="2778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йому сказав збудувати місто твому імені і принести Тобі в ньому жертви з твоїх.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2024-04-29T15:50:32Z</dcterms:modified>
</cp:coreProperties>
</file>