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3150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діялося це багато років. І ті, що мешкали в місті, покинули (Тебе),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2024-04-29T09:24:51Z</dcterms:modified>
</cp:coreProperties>
</file>