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4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чинячи так, як зробив Адам і всі його покоління. Бо і вони користалися поганим серцем.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2024-04-29T13:22:54Z</dcterms:modified>
</cp:coreProperties>
</file>