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3886"/>
        <w:gridCol w:w="3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видав твоє місто в руки твоїх ворогів.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2024-04-29T09:21:30Z</dcterms:modified>
</cp:coreProperties>
</file>