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тоді сказав в моєму серці: Чи краще чинять ті, що мешкають в Вавилоні, і задля цього пануватиме Сіон?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2024-04-29T16:15:36Z</dcterms:modified>
</cp:coreProperties>
</file>