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87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побачив як терпиш тих, що грішать, і Ти пощадив тих, що чинять безбожне, і погубив твій нарід і зберіг твоїх ворогів, і не вказав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2024-04-29T10:46:50Z</dcterms:modified>
</cp:coreProperties>
</file>