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8"/>
        <w:gridCol w:w="2865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нікому як треба покинути цю дорогу. Чи зробив краще Вавилон ніж Сіон,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2024-04-29T15:37:50Z</dcterms:modified>
</cp:coreProperties>
</file>