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пізнав Тебе інший нарід опріч Ізраїля? Або які народи повірили завітам так як ці з Якова,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2024-04-29T15:29:25Z</dcterms:modified>
</cp:coreProperties>
</file>