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2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тепер зваж на вазі наші беззаконня і тих, що живуть в столітті, і побачимо куди порушиться рух вказівника.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2024-04-29T08:38:09Z</dcterms:modified>
</cp:coreProperties>
</file>