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1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коли не згрішили перед Тобою ті, що живуть на землі, або який нарід так зберіг твої заповіді?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2024-04-29T12:51:24Z</dcterms:modified>
</cp:coreProperties>
</file>