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1"/>
        <w:gridCol w:w="2821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Людей же поодиноких знайдеш, що зберігають твої заповіді, але не знайдеш нарід.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2024-04-29T12:58:16Z</dcterms:modified>
</cp:coreProperties>
</file>