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44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О Господи Владико, Ти сказав на початку, коли Ти насадив землю, і це Сам, і наказав пороху,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2024-04-29T10:19:58Z</dcterms:modified>
</cp:coreProperties>
</file>