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677"/>
        <w:gridCol w:w="6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завіщав цьому одну твою заповідь, і він її переступив, і зараз Ти призначив йому і його народам смерть. І народилися з нього народи і племена, і роди, яким немає числа.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2024-04-29T15:28:23Z</dcterms:modified>
</cp:coreProperties>
</file>