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3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нарід ходив по своїй волі, і чинили безбожне перед Тобою і гордили твоїми заповіддями, і Ти їм не заборонив.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2024-04-29T08:46:09Z</dcterms:modified>
</cp:coreProperties>
</file>