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0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сказав: Поправді задумали марний задум, бо земля дана лісові, і місце морю, щоб носило свої хвилі.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2024-05-06T13:05:18Z</dcterms:modified>
</cp:coreProperties>
</file>