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1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забажав питати про горішні дороги, але про ті, які щоденно через нас проходять, через що Ізраїль даний в поглумлення народам, нарід, який Ти полюбив, даний безбожним народам, і закон наших батьків зведений до згуби і написаних заповідей більше немає.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2024-05-06T23:01:28Z</dcterms:modified>
</cp:coreProperties>
</file>