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54"/>
        <w:gridCol w:w="6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зерно насіння зла посіяне в серці Адама від початку, і скільки безбожності зродило аж до тепер і зродить аж доки не прийдуть жнива.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2024-05-07T03:00:27Z</dcterms:modified>
</cp:coreProperties>
</file>